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EC" w:rsidRDefault="009D0EEC" w:rsidP="009D0EEC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D0EEC" w:rsidRDefault="009D0EEC" w:rsidP="009D0EEC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9D0EEC" w:rsidRDefault="009D0EEC" w:rsidP="009D0EEC">
      <w:pPr>
        <w:jc w:val="center"/>
        <w:rPr>
          <w:b/>
        </w:rPr>
      </w:pPr>
      <w:r>
        <w:rPr>
          <w:b/>
        </w:rPr>
        <w:t>НАГОРЬЕВСКИЙ ЦЕНТР ДЕТСКОГО ТВОРЧЕСТВА</w:t>
      </w:r>
    </w:p>
    <w:p w:rsidR="00463D63" w:rsidRDefault="00463D63" w:rsidP="009D0EEC">
      <w:pPr>
        <w:jc w:val="center"/>
        <w:rPr>
          <w:b/>
        </w:rPr>
      </w:pPr>
      <w:r>
        <w:rPr>
          <w:b/>
        </w:rPr>
        <w:t xml:space="preserve">( МУ ДО </w:t>
      </w:r>
      <w:proofErr w:type="spellStart"/>
      <w:r>
        <w:rPr>
          <w:b/>
        </w:rPr>
        <w:t>Нагорьевский</w:t>
      </w:r>
      <w:proofErr w:type="spellEnd"/>
      <w:r>
        <w:rPr>
          <w:b/>
        </w:rPr>
        <w:t xml:space="preserve"> ЦДТ)</w:t>
      </w:r>
    </w:p>
    <w:p w:rsidR="009D0EEC" w:rsidRDefault="009D0EEC" w:rsidP="009D0EE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9D0EEC" w:rsidRDefault="009D0EEC" w:rsidP="009D0EEC">
      <w:pPr>
        <w:jc w:val="center"/>
        <w:rPr>
          <w:sz w:val="20"/>
        </w:rPr>
      </w:pPr>
      <w:r>
        <w:rPr>
          <w:sz w:val="20"/>
        </w:rPr>
        <w:t xml:space="preserve">152030, Ярославская область, </w:t>
      </w:r>
      <w:proofErr w:type="spellStart"/>
      <w:r>
        <w:rPr>
          <w:sz w:val="20"/>
        </w:rPr>
        <w:t>Переславский</w:t>
      </w:r>
      <w:proofErr w:type="spellEnd"/>
      <w:r>
        <w:rPr>
          <w:sz w:val="20"/>
        </w:rPr>
        <w:t xml:space="preserve"> район, с. Нагорье, ул. Запрудная, дом 2Б</w:t>
      </w:r>
    </w:p>
    <w:p w:rsidR="009D0EEC" w:rsidRDefault="009D0EEC" w:rsidP="009D0EE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9D0EEC" w:rsidRPr="00F46A06" w:rsidRDefault="009D0EEC" w:rsidP="009D0EEC">
      <w:pPr>
        <w:jc w:val="center"/>
        <w:rPr>
          <w:sz w:val="20"/>
          <w:lang w:val="en-US"/>
        </w:rPr>
      </w:pPr>
      <w:proofErr w:type="gramStart"/>
      <w:r>
        <w:rPr>
          <w:sz w:val="20"/>
        </w:rPr>
        <w:t>е</w:t>
      </w:r>
      <w:proofErr w:type="gramEnd"/>
      <w:r w:rsidRPr="00F46A06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F46A06">
        <w:rPr>
          <w:sz w:val="20"/>
          <w:lang w:val="en-US"/>
        </w:rPr>
        <w:t xml:space="preserve">: </w:t>
      </w:r>
      <w:hyperlink r:id="rId6" w:history="1">
        <w:r w:rsidR="00F46A06" w:rsidRPr="008E6EFB">
          <w:rPr>
            <w:rStyle w:val="a3"/>
            <w:sz w:val="20"/>
            <w:lang w:val="en-US"/>
          </w:rPr>
          <w:t>zdt</w:t>
        </w:r>
        <w:r w:rsidR="00F46A06" w:rsidRPr="00F46A06">
          <w:rPr>
            <w:rStyle w:val="a3"/>
            <w:sz w:val="20"/>
            <w:lang w:val="en-US"/>
          </w:rPr>
          <w:t>.</w:t>
        </w:r>
        <w:r w:rsidR="00F46A06" w:rsidRPr="008E6EFB">
          <w:rPr>
            <w:rStyle w:val="a3"/>
            <w:sz w:val="20"/>
            <w:lang w:val="en-US"/>
          </w:rPr>
          <w:t>nagorie</w:t>
        </w:r>
        <w:r w:rsidR="00F46A06" w:rsidRPr="00F46A06">
          <w:rPr>
            <w:rStyle w:val="a3"/>
            <w:sz w:val="20"/>
            <w:lang w:val="en-US"/>
          </w:rPr>
          <w:t>@</w:t>
        </w:r>
        <w:r w:rsidR="00F46A06" w:rsidRPr="008E6EFB">
          <w:rPr>
            <w:rStyle w:val="a3"/>
            <w:sz w:val="20"/>
            <w:lang w:val="en-US"/>
          </w:rPr>
          <w:t>yarregion</w:t>
        </w:r>
        <w:r w:rsidR="00F46A06" w:rsidRPr="00F46A06">
          <w:rPr>
            <w:rStyle w:val="a3"/>
            <w:sz w:val="20"/>
            <w:lang w:val="en-US"/>
          </w:rPr>
          <w:t>.</w:t>
        </w:r>
        <w:r w:rsidR="00F46A06" w:rsidRPr="008E6EFB">
          <w:rPr>
            <w:rStyle w:val="a3"/>
            <w:sz w:val="20"/>
            <w:lang w:val="en-US"/>
          </w:rPr>
          <w:t>ru</w:t>
        </w:r>
      </w:hyperlink>
      <w:r w:rsidRPr="00F46A06">
        <w:rPr>
          <w:lang w:val="en-US"/>
        </w:rPr>
        <w:t xml:space="preserve"> </w:t>
      </w:r>
      <w:r>
        <w:rPr>
          <w:sz w:val="20"/>
          <w:szCs w:val="20"/>
        </w:rPr>
        <w:t>тел</w:t>
      </w:r>
      <w:r w:rsidRPr="00F46A06">
        <w:rPr>
          <w:sz w:val="20"/>
          <w:szCs w:val="20"/>
          <w:lang w:val="en-US"/>
        </w:rPr>
        <w:t>. 8-906-525-56-31</w:t>
      </w:r>
    </w:p>
    <w:p w:rsidR="004C70B0" w:rsidRPr="00F46A06" w:rsidRDefault="004C70B0" w:rsidP="00C41912">
      <w:pPr>
        <w:jc w:val="right"/>
        <w:rPr>
          <w:b/>
          <w:lang w:val="en-US"/>
        </w:rPr>
      </w:pPr>
    </w:p>
    <w:p w:rsidR="00C41912" w:rsidRPr="00F46A06" w:rsidRDefault="00C41912" w:rsidP="00C41912">
      <w:pPr>
        <w:jc w:val="both"/>
        <w:rPr>
          <w:lang w:val="en-US"/>
        </w:rPr>
      </w:pPr>
    </w:p>
    <w:p w:rsidR="00221178" w:rsidRPr="00F46A06" w:rsidRDefault="00221178" w:rsidP="00C41912">
      <w:pPr>
        <w:jc w:val="both"/>
        <w:rPr>
          <w:lang w:val="en-US"/>
        </w:rPr>
      </w:pPr>
    </w:p>
    <w:p w:rsidR="005317D3" w:rsidRDefault="005317D3" w:rsidP="005317D3">
      <w:pPr>
        <w:jc w:val="center"/>
      </w:pPr>
      <w:r>
        <w:t>ПРИКАЗ</w:t>
      </w:r>
    </w:p>
    <w:p w:rsidR="005317D3" w:rsidRDefault="005317D3" w:rsidP="005317D3">
      <w:pPr>
        <w:jc w:val="center"/>
      </w:pPr>
    </w:p>
    <w:p w:rsidR="005317D3" w:rsidRPr="005317D3" w:rsidRDefault="005317D3" w:rsidP="00C41912">
      <w:pPr>
        <w:jc w:val="both"/>
      </w:pPr>
      <w:r>
        <w:t>от 1</w:t>
      </w:r>
      <w:r w:rsidR="00D77921">
        <w:t>0</w:t>
      </w:r>
      <w:r>
        <w:t xml:space="preserve"> января 202</w:t>
      </w:r>
      <w:r w:rsidR="00F46A06" w:rsidRPr="00D90F0B">
        <w:t>3</w:t>
      </w:r>
      <w:r>
        <w:t xml:space="preserve"> г.                                                                                            №</w:t>
      </w:r>
      <w:r w:rsidR="00D77921">
        <w:t>2</w:t>
      </w:r>
      <w:r w:rsidR="00F46A06">
        <w:t>б</w:t>
      </w:r>
      <w:r>
        <w:t>-</w:t>
      </w:r>
      <w:r w:rsidR="00D77921">
        <w:t>АХД</w:t>
      </w:r>
    </w:p>
    <w:p w:rsidR="005317D3" w:rsidRDefault="005317D3" w:rsidP="005317D3">
      <w:pPr>
        <w:pStyle w:val="a7"/>
        <w:shd w:val="clear" w:color="auto" w:fill="FFFFFF"/>
      </w:pPr>
      <w:r>
        <w:rPr>
          <w:rStyle w:val="a8"/>
        </w:rPr>
        <w:t>Об обеспечении информационной безопасности в образовательной организации</w:t>
      </w:r>
    </w:p>
    <w:p w:rsidR="005317D3" w:rsidRDefault="005317D3" w:rsidP="005317D3">
      <w:pPr>
        <w:pStyle w:val="a7"/>
        <w:shd w:val="clear" w:color="auto" w:fill="FFFFFF"/>
      </w:pPr>
      <w:r>
        <w:t>В целях ограничения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</w:t>
      </w:r>
    </w:p>
    <w:p w:rsidR="005317D3" w:rsidRDefault="005317D3" w:rsidP="005317D3">
      <w:pPr>
        <w:pStyle w:val="a7"/>
        <w:shd w:val="clear" w:color="auto" w:fill="FFFFFF"/>
      </w:pPr>
      <w:r>
        <w:t>ПРИКАЗЫВАЮ:</w:t>
      </w:r>
    </w:p>
    <w:p w:rsidR="005317D3" w:rsidRDefault="005317D3" w:rsidP="005317D3">
      <w:pPr>
        <w:pStyle w:val="a7"/>
        <w:shd w:val="clear" w:color="auto" w:fill="FFFFFF"/>
      </w:pPr>
      <w:r>
        <w:t xml:space="preserve">1. Назначить </w:t>
      </w:r>
      <w:proofErr w:type="gramStart"/>
      <w:r>
        <w:t>ответственным</w:t>
      </w:r>
      <w:proofErr w:type="gramEnd"/>
      <w:r>
        <w:t xml:space="preserve"> за информационную безопасность в </w:t>
      </w:r>
      <w:r>
        <w:rPr>
          <w:rStyle w:val="fill"/>
        </w:rPr>
        <w:t xml:space="preserve">МУ ДО </w:t>
      </w:r>
      <w:proofErr w:type="spellStart"/>
      <w:r>
        <w:rPr>
          <w:rStyle w:val="fill"/>
        </w:rPr>
        <w:t>Нагорьевский</w:t>
      </w:r>
      <w:proofErr w:type="spellEnd"/>
      <w:r>
        <w:rPr>
          <w:rStyle w:val="fill"/>
        </w:rPr>
        <w:t xml:space="preserve"> ЦДТ (далее – Учреждение) директора Воробьёву Марину Александровну.</w:t>
      </w:r>
    </w:p>
    <w:p w:rsidR="005317D3" w:rsidRDefault="005317D3" w:rsidP="005317D3">
      <w:pPr>
        <w:pStyle w:val="a7"/>
        <w:shd w:val="clear" w:color="auto" w:fill="FFFFFF"/>
      </w:pPr>
      <w:r>
        <w:t xml:space="preserve">2.  </w:t>
      </w:r>
      <w:r w:rsidR="00BC7490">
        <w:rPr>
          <w:rStyle w:val="fill"/>
        </w:rPr>
        <w:t>Директору Воробьёвой М.А.</w:t>
      </w:r>
    </w:p>
    <w:p w:rsidR="005317D3" w:rsidRDefault="005317D3" w:rsidP="005317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установить аппаратное или программное обеспечение, осуществляющее контент-фильтрацию ресурсов сети Интернет на основе Реестра безопасных образовательных сайтов;</w:t>
      </w:r>
    </w:p>
    <w:p w:rsidR="005317D3" w:rsidRDefault="005317D3" w:rsidP="005317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обеспечить контроль работы контентной фильтрации на постоянной основе;</w:t>
      </w:r>
    </w:p>
    <w:p w:rsidR="005317D3" w:rsidRDefault="005317D3" w:rsidP="005317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еженедельно проверять точки доступа к сети Интернет на предмет выявления обращений к ресурсам, содержащим информацию, причиняющую вред здоровью и (или) развитию детей, а также не соответствующую задачам образования;</w:t>
      </w:r>
    </w:p>
    <w:p w:rsidR="005317D3" w:rsidRDefault="005317D3" w:rsidP="005317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при обнаружении обращений к ресурсам, содержащим информацию, причиняющую вред здоровью и (или) развитию детей, а также не соответствующую задачам образования, немедленно сообщать ответственному за информационную безопасность и директору с целью принятия незамедлительных мер к исключению доступа к подобной информации.</w:t>
      </w:r>
    </w:p>
    <w:p w:rsidR="0038658B" w:rsidRDefault="00F46A06" w:rsidP="0038658B">
      <w:pPr>
        <w:pStyle w:val="a7"/>
        <w:shd w:val="clear" w:color="auto" w:fill="FFFFFF"/>
      </w:pPr>
      <w:r>
        <w:t>3</w:t>
      </w:r>
      <w:r w:rsidR="0038658B">
        <w:t xml:space="preserve">. Утвердить инструкцию для сотрудников МУ ДО </w:t>
      </w:r>
      <w:proofErr w:type="spellStart"/>
      <w:r w:rsidR="0038658B">
        <w:t>Нагорьевский</w:t>
      </w:r>
      <w:proofErr w:type="spellEnd"/>
      <w:r w:rsidR="0038658B">
        <w:t xml:space="preserve"> ЦДТ о порядке действий при осуществлении контроля использования </w:t>
      </w:r>
      <w:proofErr w:type="gramStart"/>
      <w:r w:rsidR="0038658B">
        <w:t>обучающимися</w:t>
      </w:r>
      <w:proofErr w:type="gramEnd"/>
      <w:r w:rsidR="0038658B">
        <w:t xml:space="preserve"> сети Интернет (приложение №</w:t>
      </w:r>
      <w:r>
        <w:t>1</w:t>
      </w:r>
      <w:r w:rsidR="0038658B">
        <w:t>).</w:t>
      </w:r>
    </w:p>
    <w:p w:rsidR="0038658B" w:rsidRDefault="0038658B" w:rsidP="0038658B">
      <w:pPr>
        <w:pStyle w:val="a7"/>
        <w:shd w:val="clear" w:color="auto" w:fill="FFFFFF"/>
      </w:pPr>
      <w:r>
        <w:t>5.Утвердить правила:</w:t>
      </w:r>
    </w:p>
    <w:p w:rsidR="0038658B" w:rsidRDefault="0038658B" w:rsidP="003865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Правила использования мобильных устройств обучающихся во время нахождения на</w:t>
      </w:r>
      <w:r w:rsidR="00F46A06">
        <w:t xml:space="preserve"> территории школы (приложение №2</w:t>
      </w:r>
      <w:r>
        <w:t>).</w:t>
      </w:r>
    </w:p>
    <w:p w:rsidR="0038658B" w:rsidRDefault="0038658B" w:rsidP="003865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Правила использования сети Интернет в МУ ДО</w:t>
      </w:r>
      <w:r w:rsidR="00F46A06">
        <w:t xml:space="preserve"> </w:t>
      </w:r>
      <w:proofErr w:type="spellStart"/>
      <w:r w:rsidR="00F46A06">
        <w:t>Нагорьевский</w:t>
      </w:r>
      <w:proofErr w:type="spellEnd"/>
      <w:r w:rsidR="00F46A06">
        <w:t xml:space="preserve"> ЦДТ (приложение №3</w:t>
      </w:r>
      <w:r>
        <w:t>)</w:t>
      </w:r>
    </w:p>
    <w:p w:rsidR="00F46A06" w:rsidRDefault="00F46A06" w:rsidP="003865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 xml:space="preserve">Правила работы в интернете обучающихся и работников МУ ДО </w:t>
      </w:r>
      <w:proofErr w:type="spellStart"/>
      <w:r>
        <w:t>Нагорьевский</w:t>
      </w:r>
      <w:proofErr w:type="spellEnd"/>
      <w:r>
        <w:t xml:space="preserve"> ЦДТ (приложение №4)</w:t>
      </w:r>
    </w:p>
    <w:p w:rsidR="0038658B" w:rsidRDefault="0038658B" w:rsidP="0038658B">
      <w:pPr>
        <w:pStyle w:val="a7"/>
        <w:shd w:val="clear" w:color="auto" w:fill="FFFFFF"/>
      </w:pPr>
    </w:p>
    <w:p w:rsidR="0038658B" w:rsidRDefault="0038658B" w:rsidP="0038658B">
      <w:pPr>
        <w:shd w:val="clear" w:color="auto" w:fill="FFFFFF"/>
        <w:spacing w:before="100" w:beforeAutospacing="1" w:after="100" w:afterAutospacing="1"/>
        <w:ind w:left="720"/>
      </w:pPr>
    </w:p>
    <w:p w:rsidR="005317D3" w:rsidRDefault="0038658B" w:rsidP="005317D3">
      <w:pPr>
        <w:pStyle w:val="a7"/>
        <w:shd w:val="clear" w:color="auto" w:fill="FFFFFF"/>
      </w:pPr>
      <w:r>
        <w:lastRenderedPageBreak/>
        <w:t>6</w:t>
      </w:r>
      <w:r w:rsidR="005317D3">
        <w:t xml:space="preserve">. Утвердить план мероприятий по обеспечению информационной безопасности обучающихся на </w:t>
      </w:r>
      <w:r w:rsidR="005317D3">
        <w:rPr>
          <w:rStyle w:val="fill"/>
        </w:rPr>
        <w:t xml:space="preserve"> 202</w:t>
      </w:r>
      <w:r w:rsidR="00334E60">
        <w:rPr>
          <w:rStyle w:val="fill"/>
        </w:rPr>
        <w:t>3</w:t>
      </w:r>
      <w:r w:rsidR="005317D3">
        <w:t xml:space="preserve"> год </w:t>
      </w:r>
      <w:r w:rsidR="00E453F0">
        <w:t>(приложение №</w:t>
      </w:r>
      <w:r>
        <w:t>5</w:t>
      </w:r>
      <w:r w:rsidR="00E453F0">
        <w:t>)</w:t>
      </w:r>
    </w:p>
    <w:p w:rsidR="005317D3" w:rsidRDefault="0038658B" w:rsidP="005317D3">
      <w:pPr>
        <w:pStyle w:val="a7"/>
        <w:shd w:val="clear" w:color="auto" w:fill="FFFFFF"/>
      </w:pPr>
      <w:r>
        <w:t>7</w:t>
      </w:r>
      <w:r w:rsidR="005317D3">
        <w:t>. Утвердить формы документов:</w:t>
      </w:r>
    </w:p>
    <w:p w:rsidR="005317D3" w:rsidRDefault="002B6211" w:rsidP="005317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график</w:t>
      </w:r>
      <w:r w:rsidR="005317D3">
        <w:t xml:space="preserve"> работы точки доступа к сети Интернет (</w:t>
      </w:r>
      <w:r w:rsidR="0038658B">
        <w:t>приложение №</w:t>
      </w:r>
      <w:r w:rsidR="00F46A06">
        <w:t>6</w:t>
      </w:r>
      <w:r w:rsidR="005317D3">
        <w:t>);</w:t>
      </w:r>
    </w:p>
    <w:p w:rsidR="005317D3" w:rsidRDefault="002B6211" w:rsidP="005317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 xml:space="preserve">примерный </w:t>
      </w:r>
      <w:r w:rsidR="005317D3">
        <w:t>акт установки системы контентной фильтрации в образовательном учреждении (</w:t>
      </w:r>
      <w:r w:rsidR="0038658B">
        <w:t>приложение №</w:t>
      </w:r>
      <w:r w:rsidR="005867B1">
        <w:t>7</w:t>
      </w:r>
      <w:r w:rsidR="005317D3">
        <w:t>);</w:t>
      </w:r>
    </w:p>
    <w:p w:rsidR="005317D3" w:rsidRDefault="002B6211" w:rsidP="005317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 xml:space="preserve">журнал </w:t>
      </w:r>
      <w:bookmarkStart w:id="0" w:name="_GoBack"/>
      <w:bookmarkEnd w:id="0"/>
      <w:r w:rsidR="005317D3">
        <w:t xml:space="preserve">регистрации случаев обнаружения сайтов </w:t>
      </w:r>
      <w:r w:rsidR="005867B1">
        <w:t>приложение №8</w:t>
      </w:r>
      <w:r w:rsidR="005317D3">
        <w:t>).</w:t>
      </w:r>
    </w:p>
    <w:p w:rsidR="0038658B" w:rsidRDefault="0038658B" w:rsidP="003865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Акт проверки конт</w:t>
      </w:r>
      <w:r w:rsidR="005867B1">
        <w:t>ентной фильтрации (приложение №9</w:t>
      </w:r>
      <w:r>
        <w:t>).</w:t>
      </w:r>
    </w:p>
    <w:p w:rsidR="00D77921" w:rsidRDefault="00D77921" w:rsidP="00D77921">
      <w:pPr>
        <w:shd w:val="clear" w:color="auto" w:fill="FFFFFF"/>
        <w:spacing w:before="100" w:beforeAutospacing="1" w:after="100" w:afterAutospacing="1"/>
      </w:pPr>
      <w:r>
        <w:t xml:space="preserve">8. Назначить </w:t>
      </w:r>
      <w:proofErr w:type="gramStart"/>
      <w:r>
        <w:t>ответственными</w:t>
      </w:r>
      <w:proofErr w:type="gramEnd"/>
      <w:r>
        <w:t xml:space="preserve"> за организацию доступа к сети Интернет следующих работников:</w:t>
      </w:r>
    </w:p>
    <w:p w:rsidR="00D77921" w:rsidRDefault="00D77921" w:rsidP="00D7792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В кабинете ЦДТ – директора Воробьёву М.А.</w:t>
      </w:r>
      <w:r w:rsidR="005867B1">
        <w:t>, методиста Парамонову М.А.</w:t>
      </w:r>
    </w:p>
    <w:p w:rsidR="00D77921" w:rsidRDefault="00D77921" w:rsidP="00D7792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В учебных кабинетах, имеющих точку доступа к сети Интернет – педагогов дополнительного образования.</w:t>
      </w:r>
      <w:r w:rsidR="005867B1">
        <w:t xml:space="preserve"> (Приложение №10)</w:t>
      </w:r>
    </w:p>
    <w:p w:rsidR="005317D3" w:rsidRDefault="00D77921" w:rsidP="0038658B">
      <w:pPr>
        <w:shd w:val="clear" w:color="auto" w:fill="FFFFFF"/>
        <w:spacing w:before="100" w:beforeAutospacing="1" w:after="100" w:afterAutospacing="1"/>
      </w:pPr>
      <w:r>
        <w:t>9</w:t>
      </w:r>
      <w:r w:rsidR="005317D3">
        <w:t xml:space="preserve">. </w:t>
      </w:r>
      <w:r w:rsidR="00BC7490">
        <w:rPr>
          <w:rStyle w:val="fill"/>
        </w:rPr>
        <w:t>Методисту Парамоновой М.А.</w:t>
      </w:r>
      <w:r w:rsidR="005317D3">
        <w:t xml:space="preserve"> ознакомить работников с данным приказом и его приложениями в срок до </w:t>
      </w:r>
      <w:r>
        <w:t>17</w:t>
      </w:r>
      <w:r w:rsidR="005317D3">
        <w:rPr>
          <w:rStyle w:val="fill"/>
        </w:rPr>
        <w:t>.0</w:t>
      </w:r>
      <w:r w:rsidR="00BC7490">
        <w:rPr>
          <w:rStyle w:val="fill"/>
        </w:rPr>
        <w:t>1</w:t>
      </w:r>
      <w:r w:rsidR="005317D3">
        <w:rPr>
          <w:rStyle w:val="fill"/>
        </w:rPr>
        <w:t>.202</w:t>
      </w:r>
      <w:r w:rsidR="005867B1">
        <w:rPr>
          <w:rStyle w:val="fill"/>
        </w:rPr>
        <w:t>3</w:t>
      </w:r>
      <w:r w:rsidR="005317D3">
        <w:t>.</w:t>
      </w:r>
    </w:p>
    <w:p w:rsidR="005317D3" w:rsidRDefault="00D77921" w:rsidP="005317D3">
      <w:pPr>
        <w:pStyle w:val="a7"/>
        <w:shd w:val="clear" w:color="auto" w:fill="FFFFFF"/>
      </w:pPr>
      <w:r>
        <w:t xml:space="preserve">10. Контроль исполнения </w:t>
      </w:r>
      <w:r w:rsidR="00BC7490">
        <w:t xml:space="preserve">настоящего </w:t>
      </w:r>
      <w:r w:rsidR="005317D3">
        <w:t xml:space="preserve">приказа </w:t>
      </w:r>
      <w:r w:rsidR="005317D3">
        <w:rPr>
          <w:rStyle w:val="fill"/>
        </w:rPr>
        <w:t>оставляю за собой</w:t>
      </w:r>
      <w:r w:rsidR="005317D3">
        <w:t>.</w:t>
      </w:r>
    </w:p>
    <w:p w:rsidR="00BC7490" w:rsidRDefault="00BC7490" w:rsidP="005317D3">
      <w:pPr>
        <w:pStyle w:val="a7"/>
        <w:shd w:val="clear" w:color="auto" w:fill="FFFFFF"/>
      </w:pPr>
    </w:p>
    <w:p w:rsidR="00BC7490" w:rsidRDefault="00BC7490" w:rsidP="005317D3">
      <w:pPr>
        <w:pStyle w:val="a7"/>
        <w:shd w:val="clear" w:color="auto" w:fill="FFFFFF"/>
      </w:pPr>
      <w:r>
        <w:t xml:space="preserve">Директор:                                                        </w:t>
      </w:r>
      <w:proofErr w:type="spellStart"/>
      <w:r>
        <w:t>М.А.Воробьёва</w:t>
      </w:r>
      <w:proofErr w:type="spellEnd"/>
    </w:p>
    <w:p w:rsidR="005867B1" w:rsidRDefault="005867B1" w:rsidP="005317D3">
      <w:pPr>
        <w:pStyle w:val="a7"/>
        <w:shd w:val="clear" w:color="auto" w:fill="FFFFFF"/>
      </w:pPr>
    </w:p>
    <w:p w:rsidR="005867B1" w:rsidRDefault="005867B1" w:rsidP="005317D3">
      <w:pPr>
        <w:pStyle w:val="a7"/>
        <w:shd w:val="clear" w:color="auto" w:fill="FFFFFF"/>
      </w:pPr>
      <w:r>
        <w:t xml:space="preserve">С приказом </w:t>
      </w:r>
      <w:proofErr w:type="gramStart"/>
      <w:r>
        <w:t>ознакомлен</w:t>
      </w:r>
      <w:proofErr w:type="gramEnd"/>
      <w:r>
        <w:t xml:space="preserve"> (а):                           </w:t>
      </w:r>
      <w:proofErr w:type="spellStart"/>
      <w:r>
        <w:t>М.А.Парамонова</w:t>
      </w:r>
      <w:proofErr w:type="spellEnd"/>
    </w:p>
    <w:p w:rsidR="005867B1" w:rsidRDefault="005867B1" w:rsidP="005317D3">
      <w:pPr>
        <w:pStyle w:val="a7"/>
        <w:shd w:val="clear" w:color="auto" w:fill="FFFFFF"/>
      </w:pPr>
      <w:r>
        <w:t>10.01.2023г.</w:t>
      </w:r>
    </w:p>
    <w:p w:rsidR="00C41912" w:rsidRDefault="00C41912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p w:rsidR="00D90F0B" w:rsidRDefault="00D90F0B" w:rsidP="00C41912">
      <w:pPr>
        <w:jc w:val="both"/>
        <w:rPr>
          <w:sz w:val="28"/>
          <w:szCs w:val="28"/>
        </w:rPr>
      </w:pPr>
    </w:p>
    <w:sectPr w:rsidR="00D90F0B" w:rsidSect="00576C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37AB619D"/>
    <w:multiLevelType w:val="multilevel"/>
    <w:tmpl w:val="1B6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40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D6458"/>
    <w:multiLevelType w:val="multilevel"/>
    <w:tmpl w:val="B93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F1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6229B"/>
    <w:multiLevelType w:val="hybridMultilevel"/>
    <w:tmpl w:val="A048809A"/>
    <w:lvl w:ilvl="0" w:tplc="7DA48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55783F"/>
    <w:multiLevelType w:val="multilevel"/>
    <w:tmpl w:val="9F0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EC"/>
    <w:rsid w:val="00023645"/>
    <w:rsid w:val="000624A7"/>
    <w:rsid w:val="000A5E5C"/>
    <w:rsid w:val="000C4746"/>
    <w:rsid w:val="00221178"/>
    <w:rsid w:val="002B6211"/>
    <w:rsid w:val="00334E60"/>
    <w:rsid w:val="00361EFB"/>
    <w:rsid w:val="00371D40"/>
    <w:rsid w:val="0038658B"/>
    <w:rsid w:val="004300D3"/>
    <w:rsid w:val="00463D63"/>
    <w:rsid w:val="004C1588"/>
    <w:rsid w:val="004C70B0"/>
    <w:rsid w:val="004C7183"/>
    <w:rsid w:val="005317D3"/>
    <w:rsid w:val="00576CD3"/>
    <w:rsid w:val="005858DF"/>
    <w:rsid w:val="005867B1"/>
    <w:rsid w:val="005D7D80"/>
    <w:rsid w:val="006A6367"/>
    <w:rsid w:val="006C474F"/>
    <w:rsid w:val="006E0226"/>
    <w:rsid w:val="008129A7"/>
    <w:rsid w:val="008C0527"/>
    <w:rsid w:val="00906C91"/>
    <w:rsid w:val="009C392D"/>
    <w:rsid w:val="009D0EEC"/>
    <w:rsid w:val="009D1BDE"/>
    <w:rsid w:val="00A14A36"/>
    <w:rsid w:val="00A87F1F"/>
    <w:rsid w:val="00B42FFE"/>
    <w:rsid w:val="00BC7490"/>
    <w:rsid w:val="00C41912"/>
    <w:rsid w:val="00CC5467"/>
    <w:rsid w:val="00D22E30"/>
    <w:rsid w:val="00D77921"/>
    <w:rsid w:val="00D90F0B"/>
    <w:rsid w:val="00DF4554"/>
    <w:rsid w:val="00E32FF4"/>
    <w:rsid w:val="00E453F0"/>
    <w:rsid w:val="00F06B09"/>
    <w:rsid w:val="00F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0EEC"/>
    <w:rPr>
      <w:color w:val="0000FF"/>
      <w:u w:val="single"/>
    </w:rPr>
  </w:style>
  <w:style w:type="paragraph" w:styleId="a4">
    <w:name w:val="No Spacing"/>
    <w:uiPriority w:val="1"/>
    <w:qFormat/>
    <w:rsid w:val="009D0E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5467"/>
    <w:pPr>
      <w:ind w:left="720"/>
      <w:contextualSpacing/>
    </w:pPr>
  </w:style>
  <w:style w:type="table" w:styleId="a6">
    <w:name w:val="Table Grid"/>
    <w:basedOn w:val="a1"/>
    <w:uiPriority w:val="59"/>
    <w:rsid w:val="006A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5317D3"/>
    <w:pPr>
      <w:spacing w:before="100" w:beforeAutospacing="1" w:after="100" w:afterAutospacing="1"/>
    </w:pPr>
  </w:style>
  <w:style w:type="character" w:styleId="a8">
    <w:name w:val="Strong"/>
    <w:basedOn w:val="a0"/>
    <w:qFormat/>
    <w:rsid w:val="005317D3"/>
    <w:rPr>
      <w:b/>
      <w:bCs/>
    </w:rPr>
  </w:style>
  <w:style w:type="character" w:customStyle="1" w:styleId="fill">
    <w:name w:val="fill"/>
    <w:basedOn w:val="a0"/>
    <w:rsid w:val="005317D3"/>
  </w:style>
  <w:style w:type="character" w:customStyle="1" w:styleId="sfwc">
    <w:name w:val="sfwc"/>
    <w:basedOn w:val="a0"/>
    <w:rsid w:val="005317D3"/>
  </w:style>
  <w:style w:type="paragraph" w:styleId="a9">
    <w:name w:val="Balloon Text"/>
    <w:basedOn w:val="a"/>
    <w:link w:val="aa"/>
    <w:uiPriority w:val="99"/>
    <w:semiHidden/>
    <w:unhideWhenUsed/>
    <w:rsid w:val="004300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0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90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90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0EEC"/>
    <w:rPr>
      <w:color w:val="0000FF"/>
      <w:u w:val="single"/>
    </w:rPr>
  </w:style>
  <w:style w:type="paragraph" w:styleId="a4">
    <w:name w:val="No Spacing"/>
    <w:uiPriority w:val="1"/>
    <w:qFormat/>
    <w:rsid w:val="009D0E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5467"/>
    <w:pPr>
      <w:ind w:left="720"/>
      <w:contextualSpacing/>
    </w:pPr>
  </w:style>
  <w:style w:type="table" w:styleId="a6">
    <w:name w:val="Table Grid"/>
    <w:basedOn w:val="a1"/>
    <w:uiPriority w:val="59"/>
    <w:rsid w:val="006A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5317D3"/>
    <w:pPr>
      <w:spacing w:before="100" w:beforeAutospacing="1" w:after="100" w:afterAutospacing="1"/>
    </w:pPr>
  </w:style>
  <w:style w:type="character" w:styleId="a8">
    <w:name w:val="Strong"/>
    <w:basedOn w:val="a0"/>
    <w:qFormat/>
    <w:rsid w:val="005317D3"/>
    <w:rPr>
      <w:b/>
      <w:bCs/>
    </w:rPr>
  </w:style>
  <w:style w:type="character" w:customStyle="1" w:styleId="fill">
    <w:name w:val="fill"/>
    <w:basedOn w:val="a0"/>
    <w:rsid w:val="005317D3"/>
  </w:style>
  <w:style w:type="character" w:customStyle="1" w:styleId="sfwc">
    <w:name w:val="sfwc"/>
    <w:basedOn w:val="a0"/>
    <w:rsid w:val="005317D3"/>
  </w:style>
  <w:style w:type="paragraph" w:styleId="a9">
    <w:name w:val="Balloon Text"/>
    <w:basedOn w:val="a"/>
    <w:link w:val="aa"/>
    <w:uiPriority w:val="99"/>
    <w:semiHidden/>
    <w:unhideWhenUsed/>
    <w:rsid w:val="004300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0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90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90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.nagori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37</cp:revision>
  <cp:lastPrinted>2022-03-24T09:38:00Z</cp:lastPrinted>
  <dcterms:created xsi:type="dcterms:W3CDTF">2020-02-26T06:55:00Z</dcterms:created>
  <dcterms:modified xsi:type="dcterms:W3CDTF">2023-03-15T12:50:00Z</dcterms:modified>
</cp:coreProperties>
</file>